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0A8B024F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59E5AEE6" w14:textId="77777777" w:rsidR="006D75D5" w:rsidRDefault="002306EA" w:rsidP="006D75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Hlk159589845"/>
      <w:r w:rsidRPr="004B6AA8">
        <w:rPr>
          <w:rFonts w:ascii="Times New Roman" w:hAnsi="Times New Roman"/>
          <w:b/>
          <w:bCs/>
          <w:sz w:val="24"/>
          <w:szCs w:val="24"/>
        </w:rPr>
        <w:t>Молоко незбиране згущене з цукром 8,5%</w:t>
      </w:r>
      <w:r w:rsidRPr="004B6AA8">
        <w:rPr>
          <w:rFonts w:ascii="Times New Roman" w:hAnsi="Times New Roman"/>
          <w:b/>
          <w:bCs/>
          <w:sz w:val="24"/>
          <w:szCs w:val="24"/>
          <w:lang w:val="ru-RU"/>
        </w:rPr>
        <w:t xml:space="preserve"> жир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.,</w:t>
      </w:r>
      <w:r w:rsidRPr="004B6AA8">
        <w:rPr>
          <w:rFonts w:ascii="Times New Roman" w:hAnsi="Times New Roman"/>
          <w:b/>
          <w:bCs/>
          <w:sz w:val="24"/>
          <w:szCs w:val="24"/>
        </w:rPr>
        <w:t>молоко сухе знежирене</w:t>
      </w:r>
    </w:p>
    <w:p w14:paraId="5B894F75" w14:textId="7944F916" w:rsidR="006D75D5" w:rsidRPr="006D75D5" w:rsidRDefault="006D75D5" w:rsidP="006D7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5D5">
        <w:rPr>
          <w:rFonts w:ascii="Times New Roman" w:hAnsi="Times New Roman"/>
          <w:b/>
          <w:bCs/>
          <w:kern w:val="36"/>
          <w:sz w:val="24"/>
          <w:szCs w:val="24"/>
        </w:rPr>
        <w:t xml:space="preserve">код ДК 021:2015  </w:t>
      </w:r>
      <w:r w:rsidRPr="006D75D5">
        <w:rPr>
          <w:rFonts w:ascii="Times New Roman" w:hAnsi="Times New Roman"/>
          <w:b/>
          <w:bCs/>
          <w:sz w:val="24"/>
          <w:szCs w:val="24"/>
        </w:rPr>
        <w:t>15510000-6  Молоко та вершки</w:t>
      </w:r>
    </w:p>
    <w:bookmarkEnd w:id="0"/>
    <w:p w14:paraId="6B00FFB2" w14:textId="67EDA772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r w:rsidR="00943E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952DF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UA-2024-02-23-009361-a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7008DEC6" w:rsidR="00DD4E4A" w:rsidRPr="00A73CA4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EF3F1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A3072" w:rsidRP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0A3072" w:rsidRPr="002A749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13 152 448 ,48 грн</w:t>
      </w:r>
      <w:r w:rsidR="000A3072" w:rsidRP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EF3F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EE1C31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 ПДВ</w:t>
      </w:r>
      <w:r w:rsidR="00DD4E4A" w:rsidRPr="00A73C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в електронній системі закупівель "Prozorro"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D5690D" w14:textId="2BDE2E50" w:rsidR="00A458DC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</w:p>
    <w:p w14:paraId="2B53113C" w14:textId="05F9BFD7" w:rsidR="001F653F" w:rsidRDefault="001F653F" w:rsidP="001F65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bookmarkStart w:id="1" w:name="_Hlk159588566"/>
      <w:r w:rsidRPr="004B6AA8">
        <w:rPr>
          <w:rFonts w:ascii="Times New Roman" w:hAnsi="Times New Roman"/>
          <w:b/>
          <w:bCs/>
          <w:sz w:val="24"/>
          <w:szCs w:val="24"/>
        </w:rPr>
        <w:t>Молоко незбиране згущене з цукром 8,5%</w:t>
      </w:r>
      <w:r w:rsidRPr="004B6AA8">
        <w:rPr>
          <w:rFonts w:ascii="Times New Roman" w:hAnsi="Times New Roman"/>
          <w:b/>
          <w:bCs/>
          <w:sz w:val="24"/>
          <w:szCs w:val="24"/>
          <w:lang w:val="ru-RU"/>
        </w:rPr>
        <w:t xml:space="preserve"> жир</w:t>
      </w:r>
      <w:r w:rsidRPr="006521A9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Pr="006521A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7020</w:t>
      </w:r>
      <w:r w:rsidRPr="006521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кг</w:t>
      </w:r>
    </w:p>
    <w:p w14:paraId="0CA699A9" w14:textId="2CC90097" w:rsidR="00A21E1A" w:rsidRDefault="001F653F" w:rsidP="001F653F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1A9">
        <w:rPr>
          <w:rFonts w:ascii="Times New Roman" w:hAnsi="Times New Roman"/>
          <w:b/>
          <w:sz w:val="24"/>
          <w:szCs w:val="24"/>
        </w:rPr>
        <w:t xml:space="preserve">   </w:t>
      </w:r>
      <w:bookmarkStart w:id="2" w:name="_Hlk159588773"/>
      <w:r w:rsidRPr="004B6AA8">
        <w:rPr>
          <w:rFonts w:ascii="Times New Roman" w:hAnsi="Times New Roman"/>
          <w:b/>
          <w:bCs/>
          <w:sz w:val="24"/>
          <w:szCs w:val="24"/>
        </w:rPr>
        <w:t>молоко сухе знежирене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- 26326 кг</w:t>
      </w:r>
    </w:p>
    <w:p w14:paraId="6BF01D90" w14:textId="4EEA3E98" w:rsidR="00873B63" w:rsidRDefault="00873B63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3F8B"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F653F" w:rsidRPr="004B6AA8">
        <w:rPr>
          <w:rFonts w:ascii="Times New Roman" w:hAnsi="Times New Roman"/>
          <w:b/>
          <w:bCs/>
          <w:sz w:val="24"/>
          <w:szCs w:val="24"/>
        </w:rPr>
        <w:t>Молоко незбиране згущене з цукром 8,5%</w:t>
      </w:r>
      <w:r w:rsidR="001F653F" w:rsidRPr="004B6AA8">
        <w:rPr>
          <w:rFonts w:ascii="Times New Roman" w:hAnsi="Times New Roman"/>
          <w:b/>
          <w:bCs/>
          <w:sz w:val="24"/>
          <w:szCs w:val="24"/>
          <w:lang w:val="ru-RU"/>
        </w:rPr>
        <w:t xml:space="preserve"> жир</w:t>
      </w:r>
      <w:r w:rsidR="001F653F" w:rsidRPr="006521A9">
        <w:rPr>
          <w:rFonts w:ascii="Times New Roman" w:hAnsi="Times New Roman"/>
          <w:b/>
          <w:sz w:val="24"/>
          <w:szCs w:val="24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AFB942" w14:textId="187C36EB" w:rsidR="001F653F" w:rsidRPr="001F653F" w:rsidRDefault="00873B63" w:rsidP="001F653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159501585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 = (Ц1 + Ц2 + Ц3</w:t>
      </w:r>
      <w:r w:rsidR="00C421D5"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…</w:t>
      </w:r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/ К </w:t>
      </w:r>
      <w:bookmarkEnd w:id="3"/>
      <w:r w:rsidR="00A21E1A" w:rsidRPr="00A21E1A">
        <w:rPr>
          <w:rFonts w:ascii="Times New Roman" w:hAnsi="Times New Roman"/>
          <w:b/>
          <w:bCs/>
          <w:sz w:val="24"/>
          <w:szCs w:val="24"/>
        </w:rPr>
        <w:t>=</w:t>
      </w:r>
      <w:r w:rsidR="001F653F" w:rsidRPr="001F653F">
        <w:t>(</w:t>
      </w:r>
      <w:r w:rsidR="001F653F" w:rsidRPr="001F653F">
        <w:rPr>
          <w:rFonts w:ascii="Times New Roman" w:hAnsi="Times New Roman"/>
          <w:b/>
          <w:bCs/>
          <w:sz w:val="24"/>
          <w:szCs w:val="24"/>
        </w:rPr>
        <w:t>91,25+80,00+126,00=297,25/3=99,08 грн</w:t>
      </w:r>
      <w:r w:rsidR="001F653F">
        <w:rPr>
          <w:rFonts w:ascii="Times New Roman" w:hAnsi="Times New Roman"/>
          <w:b/>
          <w:bCs/>
          <w:sz w:val="24"/>
          <w:szCs w:val="24"/>
        </w:rPr>
        <w:t>.</w:t>
      </w:r>
    </w:p>
    <w:p w14:paraId="00FF77AC" w14:textId="629C5EA4" w:rsidR="00A21E1A" w:rsidRPr="001F653F" w:rsidRDefault="00A21E1A" w:rsidP="00A21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межах наданого бюджету ціна</w:t>
      </w:r>
      <w:r w:rsidR="001F653F" w:rsidRPr="001F653F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4" w:name="_Hlk159589054"/>
      <w:r w:rsidR="001F653F" w:rsidRPr="004B6AA8">
        <w:rPr>
          <w:rFonts w:ascii="Times New Roman" w:hAnsi="Times New Roman"/>
          <w:b/>
          <w:bCs/>
          <w:sz w:val="24"/>
          <w:szCs w:val="24"/>
        </w:rPr>
        <w:t>Молоко незбиране згущене з цукром 8,5%</w:t>
      </w:r>
      <w:r w:rsidR="001F653F" w:rsidRPr="004B6AA8">
        <w:rPr>
          <w:rFonts w:ascii="Times New Roman" w:hAnsi="Times New Roman"/>
          <w:b/>
          <w:bCs/>
          <w:sz w:val="24"/>
          <w:szCs w:val="24"/>
          <w:lang w:val="ru-RU"/>
        </w:rPr>
        <w:t xml:space="preserve"> жир</w:t>
      </w:r>
      <w:r w:rsidR="00B21D99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4"/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53F" w:rsidRP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99,08</w:t>
      </w:r>
      <w:r w:rsidRPr="00A21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53F">
        <w:rPr>
          <w:rFonts w:ascii="Times New Roman" w:hAnsi="Times New Roman"/>
          <w:b/>
          <w:bCs/>
          <w:sz w:val="24"/>
          <w:szCs w:val="24"/>
        </w:rPr>
        <w:t>грн</w:t>
      </w:r>
      <w:r w:rsidRPr="001F653F">
        <w:rPr>
          <w:rFonts w:ascii="Times New Roman" w:hAnsi="Times New Roman"/>
          <w:sz w:val="24"/>
          <w:szCs w:val="24"/>
        </w:rPr>
        <w:t>.</w:t>
      </w:r>
    </w:p>
    <w:p w14:paraId="3D1DFD20" w14:textId="77777777" w:rsidR="00A21E1A" w:rsidRPr="001F653F" w:rsidRDefault="00A21E1A" w:rsidP="00A21E1A">
      <w:pPr>
        <w:spacing w:after="0"/>
        <w:jc w:val="both"/>
        <w:rPr>
          <w:sz w:val="24"/>
          <w:szCs w:val="24"/>
        </w:rPr>
      </w:pPr>
    </w:p>
    <w:p w14:paraId="4115312A" w14:textId="7343644F" w:rsidR="00A21E1A" w:rsidRDefault="00A21E1A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653F" w:rsidRPr="004B6AA8">
        <w:rPr>
          <w:rFonts w:ascii="Times New Roman" w:hAnsi="Times New Roman"/>
          <w:b/>
          <w:bCs/>
          <w:sz w:val="24"/>
          <w:szCs w:val="24"/>
        </w:rPr>
        <w:t>молоко сухе знежирене</w:t>
      </w:r>
      <w:r w:rsidR="001F65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50BE01D" w14:textId="77777777" w:rsidR="00A21E1A" w:rsidRPr="00C03FF1" w:rsidRDefault="00A21E1A" w:rsidP="00A2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087ED" w14:textId="299A1DF6" w:rsidR="00A21E1A" w:rsidRPr="001F653F" w:rsidRDefault="00A21E1A" w:rsidP="001F65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 = (Ц1 + Ц2 + Ц3…) / К</w:t>
      </w:r>
      <w:r w:rsidRP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="001F653F" w:rsidRP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1F653F" w:rsidRPr="001F653F">
        <w:rPr>
          <w:rFonts w:ascii="Times New Roman" w:hAnsi="Times New Roman"/>
          <w:b/>
          <w:bCs/>
          <w:sz w:val="24"/>
          <w:szCs w:val="24"/>
        </w:rPr>
        <w:t>128,00+129,00+120,00) = 377,00/3= 125,66</w:t>
      </w:r>
      <w:r w:rsidRP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F653F">
        <w:rPr>
          <w:rFonts w:ascii="Times New Roman" w:hAnsi="Times New Roman"/>
          <w:b/>
          <w:bCs/>
          <w:sz w:val="24"/>
          <w:szCs w:val="24"/>
        </w:rPr>
        <w:t>грн.</w:t>
      </w:r>
    </w:p>
    <w:p w14:paraId="709996AE" w14:textId="767DC186" w:rsidR="00873B63" w:rsidRDefault="00112190" w:rsidP="007915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5" w:name="_Hlk159501776"/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="00A21E1A" w:rsidRP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653F" w:rsidRPr="004B6AA8">
        <w:rPr>
          <w:rFonts w:ascii="Times New Roman" w:hAnsi="Times New Roman"/>
          <w:b/>
          <w:bCs/>
          <w:sz w:val="24"/>
          <w:szCs w:val="24"/>
        </w:rPr>
        <w:t>молоко сухе знежирене</w:t>
      </w:r>
      <w:r w:rsidR="001F65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1E1A" w:rsidRP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A21E1A" w:rsidRP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66</w:t>
      </w:r>
      <w:r w:rsidR="00A21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</w:p>
    <w:bookmarkEnd w:id="5"/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2B1FEBED" w:rsidR="00187130" w:rsidRPr="00E123D8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6" w:name="_Hlk159501941"/>
      <w:bookmarkStart w:id="7" w:name="_Hlk156380678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Цод x V = </w:t>
      </w:r>
      <w:r w:rsid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99,08</w:t>
      </w:r>
      <w:r w:rsid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7020</w:t>
      </w:r>
      <w:r w:rsid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= </w:t>
      </w:r>
      <w:bookmarkStart w:id="8" w:name="_Hlk159420720"/>
      <w:r w:rsidR="001F65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695 541 ,60 </w:t>
      </w:r>
      <w:r w:rsidR="00187130" w:rsidRP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грн.</w:t>
      </w:r>
      <w:bookmarkEnd w:id="8"/>
      <w:r w:rsid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</w:t>
      </w:r>
      <w:r w:rsidR="0021592E" w:rsidRPr="002159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92E" w:rsidRPr="004B6AA8">
        <w:rPr>
          <w:rFonts w:ascii="Times New Roman" w:hAnsi="Times New Roman"/>
          <w:b/>
          <w:bCs/>
          <w:sz w:val="24"/>
          <w:szCs w:val="24"/>
        </w:rPr>
        <w:t>Молоко незбиране згущене з цукром 8,5%</w:t>
      </w:r>
      <w:r w:rsidR="0021592E" w:rsidRPr="004B6AA8">
        <w:rPr>
          <w:rFonts w:ascii="Times New Roman" w:hAnsi="Times New Roman"/>
          <w:b/>
          <w:bCs/>
          <w:sz w:val="24"/>
          <w:szCs w:val="24"/>
          <w:lang w:val="ru-RU"/>
        </w:rPr>
        <w:t xml:space="preserve"> жир</w:t>
      </w:r>
      <w:r w:rsid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)</w:t>
      </w:r>
    </w:p>
    <w:bookmarkEnd w:id="6"/>
    <w:p w14:paraId="2F2505B8" w14:textId="3D4C1478" w:rsidR="00E123D8" w:rsidRPr="00E123D8" w:rsidRDefault="00E123D8" w:rsidP="00E123D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Цод x V =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21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25,66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r w:rsidR="0021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26326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=</w:t>
      </w:r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1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3 308 125,16</w:t>
      </w:r>
      <w:r w:rsidRPr="00E123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грн.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</w:t>
      </w:r>
      <w:r w:rsidRPr="00E123D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C4245B">
        <w:rPr>
          <w:rFonts w:ascii="Times New Roman" w:hAnsi="Times New Roman"/>
          <w:b/>
          <w:bCs/>
          <w:sz w:val="24"/>
          <w:szCs w:val="24"/>
        </w:rPr>
        <w:t>орох сушений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25D3657" w14:textId="77777777" w:rsidR="00633C77" w:rsidRDefault="00633C77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B25CE" w14:textId="72AA6D99" w:rsidR="00112190" w:rsidRPr="00112190" w:rsidRDefault="00633C77" w:rsidP="0011219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A749F" w:rsidRPr="00633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Всього </w:t>
      </w:r>
      <w:bookmarkStart w:id="9" w:name="_Hlk159502353"/>
      <w:r w:rsidR="002A749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21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695 541 ,60 +3 308 125,</w:t>
      </w:r>
      <w:r w:rsidR="0021592E" w:rsidRPr="002159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16 = </w:t>
      </w:r>
      <w:r w:rsidR="0021592E" w:rsidRPr="002159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4 003 666 ,76</w:t>
      </w:r>
      <w:r w:rsidR="002A749F" w:rsidRPr="0021592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грн</w:t>
      </w:r>
      <w:r w:rsidR="002A749F" w:rsidRP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bookmarkEnd w:id="9"/>
      <w:r w:rsidR="002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ОВ)</w:t>
      </w:r>
    </w:p>
    <w:p w14:paraId="7A502E71" w14:textId="58D63B35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12AA1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7"/>
    <w:p w14:paraId="339B7AF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CA589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B545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7573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ADCF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B915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D4D8B5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A6082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5436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16A625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0C556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F63AA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F280E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07CE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636469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FCB1D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EFEF80" w14:textId="77777777" w:rsidR="00E91383" w:rsidRDefault="00E9138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3E4C8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2C9A0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D47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E75FBD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0B26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D9AE2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9FA2F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FC0E1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74F7B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0F010" w14:textId="77777777" w:rsidR="00873B63" w:rsidRDefault="00873B63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73B63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149AD"/>
    <w:rsid w:val="000210D2"/>
    <w:rsid w:val="00035765"/>
    <w:rsid w:val="000527DD"/>
    <w:rsid w:val="00083B42"/>
    <w:rsid w:val="00087F1C"/>
    <w:rsid w:val="000A3072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369A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B5D14"/>
    <w:rsid w:val="001E4591"/>
    <w:rsid w:val="001E6729"/>
    <w:rsid w:val="001F3A51"/>
    <w:rsid w:val="001F653F"/>
    <w:rsid w:val="00204038"/>
    <w:rsid w:val="00214C14"/>
    <w:rsid w:val="0021592E"/>
    <w:rsid w:val="00222D54"/>
    <w:rsid w:val="002306EA"/>
    <w:rsid w:val="00234F8C"/>
    <w:rsid w:val="002455B7"/>
    <w:rsid w:val="00271A01"/>
    <w:rsid w:val="002A749F"/>
    <w:rsid w:val="002F7D8B"/>
    <w:rsid w:val="00320E1D"/>
    <w:rsid w:val="0032367D"/>
    <w:rsid w:val="003250E4"/>
    <w:rsid w:val="00330E37"/>
    <w:rsid w:val="00331526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B7E65"/>
    <w:rsid w:val="003E3881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33C77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6D75D5"/>
    <w:rsid w:val="0071711D"/>
    <w:rsid w:val="007566F1"/>
    <w:rsid w:val="007577F6"/>
    <w:rsid w:val="00772C36"/>
    <w:rsid w:val="007817FA"/>
    <w:rsid w:val="0079157D"/>
    <w:rsid w:val="00791F4C"/>
    <w:rsid w:val="007924A5"/>
    <w:rsid w:val="007A1D9A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43E47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21E1A"/>
    <w:rsid w:val="00A31BC0"/>
    <w:rsid w:val="00A458DC"/>
    <w:rsid w:val="00A614DA"/>
    <w:rsid w:val="00A73CA4"/>
    <w:rsid w:val="00A83726"/>
    <w:rsid w:val="00A8635E"/>
    <w:rsid w:val="00A952DF"/>
    <w:rsid w:val="00AA5776"/>
    <w:rsid w:val="00AB15A1"/>
    <w:rsid w:val="00AB3C0E"/>
    <w:rsid w:val="00AC2949"/>
    <w:rsid w:val="00B07E4C"/>
    <w:rsid w:val="00B12373"/>
    <w:rsid w:val="00B21D99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421D5"/>
    <w:rsid w:val="00C440B9"/>
    <w:rsid w:val="00C441BC"/>
    <w:rsid w:val="00C50EBF"/>
    <w:rsid w:val="00C56955"/>
    <w:rsid w:val="00C754CA"/>
    <w:rsid w:val="00C819C9"/>
    <w:rsid w:val="00CB3434"/>
    <w:rsid w:val="00CE1431"/>
    <w:rsid w:val="00CF27F1"/>
    <w:rsid w:val="00D363C5"/>
    <w:rsid w:val="00D417A2"/>
    <w:rsid w:val="00D641D7"/>
    <w:rsid w:val="00DA30E1"/>
    <w:rsid w:val="00DC5B56"/>
    <w:rsid w:val="00DD4E4A"/>
    <w:rsid w:val="00E123D8"/>
    <w:rsid w:val="00E33508"/>
    <w:rsid w:val="00E33FD8"/>
    <w:rsid w:val="00E65479"/>
    <w:rsid w:val="00E91383"/>
    <w:rsid w:val="00EA7A3B"/>
    <w:rsid w:val="00ED2361"/>
    <w:rsid w:val="00EE1C31"/>
    <w:rsid w:val="00EF3F1D"/>
    <w:rsid w:val="00F5130E"/>
    <w:rsid w:val="00F51629"/>
    <w:rsid w:val="00F67B4F"/>
    <w:rsid w:val="00F93F8B"/>
    <w:rsid w:val="00F94398"/>
    <w:rsid w:val="00FA2B5B"/>
    <w:rsid w:val="00FA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38</cp:revision>
  <cp:lastPrinted>2021-03-19T09:14:00Z</cp:lastPrinted>
  <dcterms:created xsi:type="dcterms:W3CDTF">2023-09-27T12:29:00Z</dcterms:created>
  <dcterms:modified xsi:type="dcterms:W3CDTF">2024-02-23T13:14:00Z</dcterms:modified>
</cp:coreProperties>
</file>